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732E6A" w:rsidRPr="00732E6A">
        <w:rPr>
          <w:rFonts w:ascii="Times New Roman" w:hAnsi="Times New Roman" w:cs="Times New Roman"/>
          <w:b/>
          <w:sz w:val="28"/>
          <w:szCs w:val="28"/>
        </w:rPr>
        <w:t>«</w:t>
      </w:r>
      <w:r w:rsidR="00AF57E7" w:rsidRPr="00AF57E7">
        <w:rPr>
          <w:rFonts w:ascii="Times New Roman" w:hAnsi="Times New Roman" w:cs="Times New Roman"/>
          <w:b/>
          <w:sz w:val="28"/>
          <w:szCs w:val="28"/>
        </w:rPr>
        <w:t>Мови та засоби програмування - за кодом CPV за ДК 021:2015 - 48980000-1 (Програмне забезпечення для розробки та супроводження обробки інформації)</w:t>
      </w:r>
      <w:r w:rsidR="00732E6A" w:rsidRPr="00732E6A">
        <w:rPr>
          <w:rFonts w:ascii="Times New Roman" w:hAnsi="Times New Roman" w:cs="Times New Roman"/>
          <w:b/>
          <w:sz w:val="28"/>
          <w:szCs w:val="28"/>
        </w:rPr>
        <w:t>»</w:t>
      </w:r>
    </w:p>
    <w:p w:rsidR="003B49AC" w:rsidRPr="00AF57E7" w:rsidRDefault="003B49AC" w:rsidP="003E541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F57E7" w:rsidRPr="00AF57E7">
        <w:rPr>
          <w:rFonts w:ascii="Times New Roman" w:hAnsi="Times New Roman" w:cs="Times New Roman"/>
          <w:sz w:val="28"/>
          <w:szCs w:val="28"/>
        </w:rPr>
        <w:t>Мови та засоби програмування - за кодом CPV за ДК 021:2015 - 48980000-1 (Програмне забезпечення для розробки та супроводження обробки інформації)</w:t>
      </w:r>
      <w:r w:rsidR="00F13E44" w:rsidRPr="00AF57E7">
        <w:rPr>
          <w:rFonts w:ascii="Times New Roman" w:hAnsi="Times New Roman" w:cs="Times New Roman"/>
          <w:sz w:val="28"/>
          <w:szCs w:val="28"/>
        </w:rPr>
        <w:t>»</w:t>
      </w:r>
      <w:r w:rsidR="004D7055" w:rsidRPr="00AF57E7">
        <w:rPr>
          <w:rFonts w:ascii="Times New Roman" w:hAnsi="Times New Roman" w:cs="Times New Roman"/>
          <w:sz w:val="28"/>
          <w:szCs w:val="28"/>
        </w:rPr>
        <w:t>.</w:t>
      </w:r>
    </w:p>
    <w:p w:rsidR="003B49AC" w:rsidRPr="004D7055" w:rsidRDefault="003B49AC" w:rsidP="003E541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4D7055">
        <w:t xml:space="preserve"> </w:t>
      </w:r>
      <w:r w:rsidR="003E5417" w:rsidRPr="003E5417">
        <w:rPr>
          <w:rFonts w:ascii="Times New Roman" w:hAnsi="Times New Roman" w:cs="Times New Roman"/>
          <w:sz w:val="28"/>
          <w:szCs w:val="28"/>
        </w:rPr>
        <w:t>UA-2021-10-18-002072-a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3E541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32E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5417">
        <w:rPr>
          <w:rFonts w:ascii="Times New Roman" w:hAnsi="Times New Roman" w:cs="Times New Roman"/>
          <w:sz w:val="28"/>
          <w:szCs w:val="28"/>
          <w:lang w:val="ru-RU"/>
        </w:rPr>
        <w:t>677</w:t>
      </w:r>
      <w:r w:rsidR="00AF57E7" w:rsidRPr="00AF57E7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3E541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4B1B9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Pr="0055559F" w:rsidRDefault="003C792C" w:rsidP="003E541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3E5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AF57E7">
        <w:rPr>
          <w:rFonts w:ascii="Times New Roman" w:hAnsi="Times New Roman" w:cs="Times New Roman"/>
          <w:sz w:val="28"/>
          <w:szCs w:val="28"/>
        </w:rPr>
        <w:t>п</w:t>
      </w:r>
      <w:r w:rsidR="00AF57E7" w:rsidRPr="00AF57E7">
        <w:rPr>
          <w:rFonts w:ascii="Times New Roman" w:hAnsi="Times New Roman" w:cs="Times New Roman"/>
          <w:sz w:val="28"/>
          <w:szCs w:val="28"/>
        </w:rPr>
        <w:t>рограмн</w:t>
      </w:r>
      <w:r w:rsidR="00AF57E7">
        <w:rPr>
          <w:rFonts w:ascii="Times New Roman" w:hAnsi="Times New Roman" w:cs="Times New Roman"/>
          <w:sz w:val="28"/>
          <w:szCs w:val="28"/>
        </w:rPr>
        <w:t>ого</w:t>
      </w:r>
      <w:r w:rsidR="00AF57E7" w:rsidRPr="00AF57E7">
        <w:rPr>
          <w:rFonts w:ascii="Times New Roman" w:hAnsi="Times New Roman" w:cs="Times New Roman"/>
          <w:sz w:val="28"/>
          <w:szCs w:val="28"/>
        </w:rPr>
        <w:t xml:space="preserve"> забезпечення для розробки та супро</w:t>
      </w:r>
      <w:bookmarkStart w:id="0" w:name="_GoBack"/>
      <w:bookmarkEnd w:id="0"/>
      <w:r w:rsidR="00AF57E7" w:rsidRPr="00AF57E7">
        <w:rPr>
          <w:rFonts w:ascii="Times New Roman" w:hAnsi="Times New Roman" w:cs="Times New Roman"/>
          <w:sz w:val="28"/>
          <w:szCs w:val="28"/>
        </w:rPr>
        <w:t>водження обробки інформації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. Технічні та якісні характеристики предмета закупівлі </w:t>
      </w:r>
      <w:r w:rsidR="004B1B9E">
        <w:rPr>
          <w:rFonts w:ascii="Times New Roman" w:hAnsi="Times New Roman" w:cs="Times New Roman"/>
          <w:sz w:val="28"/>
          <w:szCs w:val="28"/>
        </w:rPr>
        <w:t>наведені у додатку до тендерної документації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необхідних характеристик </w:t>
      </w:r>
      <w:r w:rsidR="004B1B9E">
        <w:rPr>
          <w:rFonts w:ascii="Times New Roman" w:hAnsi="Times New Roman" w:cs="Times New Roman"/>
          <w:sz w:val="28"/>
          <w:szCs w:val="28"/>
        </w:rPr>
        <w:t>зазначеного товару</w:t>
      </w:r>
      <w:r w:rsidR="004B1B9E" w:rsidRPr="004B1B9E">
        <w:rPr>
          <w:rFonts w:ascii="Times New Roman" w:hAnsi="Times New Roman" w:cs="Times New Roman"/>
          <w:sz w:val="28"/>
          <w:szCs w:val="28"/>
        </w:rPr>
        <w:t>, їх кількість та вимоги щодо якості товару.</w:t>
      </w:r>
    </w:p>
    <w:p w:rsidR="00EA65A1" w:rsidRPr="004B1B9E" w:rsidRDefault="004B1B9E" w:rsidP="003E541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4B1B9E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Default="00EA65A1" w:rsidP="003E54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</w:t>
      </w:r>
      <w:r w:rsidR="00670DD2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670DD2">
        <w:rPr>
          <w:rFonts w:ascii="Times New Roman" w:hAnsi="Times New Roman" w:cs="Times New Roman"/>
          <w:sz w:val="28"/>
          <w:szCs w:val="28"/>
        </w:rPr>
        <w:t xml:space="preserve"> шляхом збору та аналізу </w:t>
      </w:r>
      <w:r w:rsidR="00670DD2" w:rsidRPr="00670DD2">
        <w:rPr>
          <w:rFonts w:ascii="Times New Roman" w:hAnsi="Times New Roman" w:cs="Times New Roman"/>
          <w:sz w:val="28"/>
          <w:szCs w:val="28"/>
        </w:rPr>
        <w:t>інформаці</w:t>
      </w:r>
      <w:r w:rsidR="00670DD2">
        <w:rPr>
          <w:rFonts w:ascii="Times New Roman" w:hAnsi="Times New Roman" w:cs="Times New Roman"/>
          <w:sz w:val="28"/>
          <w:szCs w:val="28"/>
        </w:rPr>
        <w:t xml:space="preserve">ї 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про ціни </w:t>
      </w:r>
      <w:r w:rsidR="00AF57E7">
        <w:rPr>
          <w:rFonts w:ascii="Times New Roman" w:hAnsi="Times New Roman" w:cs="Times New Roman"/>
          <w:sz w:val="28"/>
          <w:szCs w:val="28"/>
        </w:rPr>
        <w:t>на ліцензійне п</w:t>
      </w:r>
      <w:r w:rsidR="00AF57E7" w:rsidRPr="00AF57E7">
        <w:rPr>
          <w:rFonts w:ascii="Times New Roman" w:hAnsi="Times New Roman" w:cs="Times New Roman"/>
          <w:sz w:val="28"/>
          <w:szCs w:val="28"/>
        </w:rPr>
        <w:t>рограмне забезпечення</w:t>
      </w:r>
      <w:r w:rsidR="00670DD2" w:rsidRPr="00670DD2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A3" w:rsidRDefault="001667A3" w:rsidP="000540F9">
      <w:pPr>
        <w:spacing w:after="0" w:line="240" w:lineRule="auto"/>
      </w:pPr>
      <w:r>
        <w:separator/>
      </w:r>
    </w:p>
  </w:endnote>
  <w:endnote w:type="continuationSeparator" w:id="0">
    <w:p w:rsidR="001667A3" w:rsidRDefault="001667A3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A3" w:rsidRDefault="001667A3" w:rsidP="000540F9">
      <w:pPr>
        <w:spacing w:after="0" w:line="240" w:lineRule="auto"/>
      </w:pPr>
      <w:r>
        <w:separator/>
      </w:r>
    </w:p>
  </w:footnote>
  <w:footnote w:type="continuationSeparator" w:id="0">
    <w:p w:rsidR="001667A3" w:rsidRDefault="001667A3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1667A3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3E5417"/>
    <w:rsid w:val="0043173E"/>
    <w:rsid w:val="004A0F6D"/>
    <w:rsid w:val="004A70DA"/>
    <w:rsid w:val="004B1B9E"/>
    <w:rsid w:val="004D7055"/>
    <w:rsid w:val="0052756F"/>
    <w:rsid w:val="0055559F"/>
    <w:rsid w:val="005818E0"/>
    <w:rsid w:val="00593029"/>
    <w:rsid w:val="005D36EC"/>
    <w:rsid w:val="006256C0"/>
    <w:rsid w:val="00660B2C"/>
    <w:rsid w:val="00670DD2"/>
    <w:rsid w:val="007041BA"/>
    <w:rsid w:val="00716477"/>
    <w:rsid w:val="00732E6A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AF57E7"/>
    <w:rsid w:val="00B41469"/>
    <w:rsid w:val="00B63866"/>
    <w:rsid w:val="00BA20EA"/>
    <w:rsid w:val="00BE5E82"/>
    <w:rsid w:val="00C167C3"/>
    <w:rsid w:val="00C36BAF"/>
    <w:rsid w:val="00C9689A"/>
    <w:rsid w:val="00CA6767"/>
    <w:rsid w:val="00D7330D"/>
    <w:rsid w:val="00DD71D9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9CEF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813-0C24-4419-888E-EDE371EA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6</cp:revision>
  <cp:lastPrinted>2021-09-06T12:58:00Z</cp:lastPrinted>
  <dcterms:created xsi:type="dcterms:W3CDTF">2021-09-06T12:58:00Z</dcterms:created>
  <dcterms:modified xsi:type="dcterms:W3CDTF">2021-10-19T06:43:00Z</dcterms:modified>
</cp:coreProperties>
</file>